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76" w:rsidRPr="00D225C8" w:rsidRDefault="00B44176" w:rsidP="00D225C8">
      <w:pPr>
        <w:widowControl w:val="0"/>
        <w:autoSpaceDE w:val="0"/>
        <w:autoSpaceDN w:val="0"/>
        <w:adjustRightInd w:val="0"/>
        <w:spacing w:after="0" w:line="5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D225C8">
        <w:rPr>
          <w:rFonts w:ascii="Times New Roman" w:eastAsia="黑体" w:hAnsi="Times New Roman" w:cs="Times New Roman"/>
          <w:sz w:val="32"/>
          <w:szCs w:val="32"/>
          <w:lang w:eastAsia="zh-CN"/>
        </w:rPr>
        <w:t>5</w:t>
      </w:r>
    </w:p>
    <w:p w:rsidR="00B44176" w:rsidRPr="00D225C8" w:rsidRDefault="00B44176" w:rsidP="00762EF6">
      <w:pPr>
        <w:spacing w:after="0"/>
        <w:jc w:val="center"/>
        <w:rPr>
          <w:rFonts w:ascii="Times New Roman" w:eastAsia="黑体" w:hAnsi="Times New Roman" w:cs="Times New Roman"/>
          <w:color w:val="000000"/>
          <w:sz w:val="36"/>
          <w:lang w:eastAsia="zh-CN"/>
        </w:rPr>
      </w:pPr>
    </w:p>
    <w:p w:rsidR="00064376" w:rsidRPr="00E63E52" w:rsidRDefault="00B87C5E" w:rsidP="00B44176">
      <w:pPr>
        <w:pStyle w:val="Default"/>
        <w:jc w:val="center"/>
        <w:rPr>
          <w:rFonts w:ascii="Times New Roman" w:eastAsia="小标宋" w:hAnsi="Times New Roman" w:cs="Times New Roman"/>
          <w:bCs/>
          <w:sz w:val="44"/>
          <w:szCs w:val="44"/>
        </w:rPr>
      </w:pPr>
      <w:r w:rsidRPr="00E63E52">
        <w:rPr>
          <w:rFonts w:ascii="Times New Roman" w:eastAsia="小标宋" w:hAnsi="Times New Roman" w:cs="Times New Roman"/>
          <w:bCs/>
          <w:sz w:val="44"/>
          <w:szCs w:val="44"/>
        </w:rPr>
        <w:t>长安</w:t>
      </w:r>
      <w:r w:rsidR="00762EF6" w:rsidRPr="00E63E52">
        <w:rPr>
          <w:rFonts w:ascii="Times New Roman" w:eastAsia="小标宋" w:hAnsi="Times New Roman" w:cs="Times New Roman"/>
          <w:bCs/>
          <w:sz w:val="44"/>
          <w:szCs w:val="44"/>
        </w:rPr>
        <w:t>大学</w:t>
      </w:r>
      <w:r w:rsidR="00762EF6" w:rsidRPr="00E63E52">
        <w:rPr>
          <w:rFonts w:ascii="Times New Roman" w:eastAsia="小标宋" w:hAnsi="Times New Roman" w:cs="Times New Roman"/>
          <w:bCs/>
          <w:sz w:val="44"/>
          <w:szCs w:val="44"/>
        </w:rPr>
        <w:t>202</w:t>
      </w:r>
      <w:r w:rsidR="008A3D40">
        <w:rPr>
          <w:rFonts w:ascii="Times New Roman" w:eastAsia="小标宋" w:hAnsi="Times New Roman" w:cs="Times New Roman"/>
          <w:bCs/>
          <w:sz w:val="44"/>
          <w:szCs w:val="44"/>
        </w:rPr>
        <w:t>2</w:t>
      </w:r>
      <w:r w:rsidR="00762EF6" w:rsidRPr="00E63E52">
        <w:rPr>
          <w:rFonts w:ascii="Times New Roman" w:eastAsia="小标宋" w:hAnsi="Times New Roman" w:cs="Times New Roman"/>
          <w:bCs/>
          <w:sz w:val="44"/>
          <w:szCs w:val="44"/>
        </w:rPr>
        <w:t>年硕士研究生诚信复试承诺书</w:t>
      </w:r>
    </w:p>
    <w:p w:rsidR="00B87C5E" w:rsidRPr="00D225C8" w:rsidRDefault="00B87C5E" w:rsidP="00B87C5E">
      <w:pPr>
        <w:spacing w:after="0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eastAsia="zh-CN"/>
        </w:rPr>
      </w:pP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本人是参加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8A3D40">
        <w:rPr>
          <w:rFonts w:ascii="Times New Roman" w:eastAsia="仿宋_GB2312" w:hAnsi="Times New Roman" w:cs="Times New Roman"/>
          <w:sz w:val="32"/>
          <w:szCs w:val="32"/>
          <w:lang w:eastAsia="zh-CN"/>
        </w:rPr>
        <w:t>2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年全国硕士研究生招生考试的考生，已认真阅读《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8A3D40">
        <w:rPr>
          <w:rFonts w:ascii="Times New Roman" w:eastAsia="仿宋_GB2312" w:hAnsi="Times New Roman" w:cs="Times New Roman"/>
          <w:sz w:val="32"/>
          <w:szCs w:val="32"/>
          <w:lang w:eastAsia="zh-CN"/>
        </w:rPr>
        <w:t>2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年全国硕士研究生招生工作管理规定》《国家教育考试违规处理办法》以及省级教育招生考试机构和</w:t>
      </w:r>
      <w:r w:rsidR="00EA145C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长安大学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发布的相关招考信息。我已清楚了解，《中华人民共和国刑法》第二百八十四条</w:t>
      </w:r>
      <w:r w:rsidR="005A2ED4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之一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规定</w:t>
      </w:r>
      <w:r w:rsidR="00D13E6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：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法律规定的国家考试中，组织作弊的行为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为他人实施组织作弊提供作弊器材或者其他帮助的行为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为实施考试作弊行为，向他人非法出售或者提供考试的试题、答案的行为</w:t>
      </w:r>
      <w:r w:rsidR="00D13E6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代替他人或者让他人代替自己参加考试的行为都将触犯刑法。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《国家教育考试违规处理办法》第十六条第二款规定</w:t>
      </w:r>
      <w:r w:rsidR="00D13E6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：</w:t>
      </w:r>
      <w:r w:rsidR="002F6005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盗窃、损毁、传播在保密期限内的国家教育考试试题、答案及评分参考答卷、考试成绩的，由有关部门依法追究有关人员的责任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构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成犯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罪的，由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司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法机关依法追究刑事责任。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本人了解并理解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长安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大学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8A3D40">
        <w:rPr>
          <w:rFonts w:ascii="Times New Roman" w:eastAsia="仿宋_GB2312" w:hAnsi="Times New Roman" w:cs="Times New Roman"/>
          <w:sz w:val="32"/>
          <w:szCs w:val="32"/>
          <w:lang w:eastAsia="zh-CN"/>
        </w:rPr>
        <w:t>2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年关于硕士研究生复试的相关规定并郑重作出如下承诺：</w:t>
      </w: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1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保证在报名及初</w:t>
      </w:r>
      <w:r w:rsidR="002F6005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试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lastRenderedPageBreak/>
        <w:t>2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自觉服从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长安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大学</w:t>
      </w:r>
      <w:r w:rsidR="003749B9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及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学院的安排，接受校方的管理、监督和检查。</w:t>
      </w: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3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自觉遵守相关法律和考试纪律、复试规则，诚信复试，不违纪、作弊。</w:t>
      </w: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4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保证复试过程不录音录像，不保存和传播复试有关内容。</w:t>
      </w: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5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保证本次复试过程中不传谣、不造谣、不信谣。</w:t>
      </w:r>
    </w:p>
    <w:p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若本人违背上述各项承诺，本人自愿承担由此造成的一切后果，自愿承担相应的法律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责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任并接受记入国家教育考试诚信档案数据库，三年内不得报考研究生的处罚。</w:t>
      </w:r>
      <w:bookmarkStart w:id="0" w:name="_GoBack"/>
      <w:bookmarkEnd w:id="0"/>
    </w:p>
    <w:p w:rsidR="00064376" w:rsidRPr="00D225C8" w:rsidRDefault="00064376" w:rsidP="00B87C5E">
      <w:pPr>
        <w:spacing w:after="0" w:line="360" w:lineRule="auto"/>
        <w:ind w:right="1320" w:firstLineChars="200" w:firstLine="480"/>
        <w:jc w:val="right"/>
        <w:rPr>
          <w:rFonts w:ascii="Times New Roman" w:eastAsia="仿宋_GB2312" w:hAnsi="Times New Roman" w:cs="Times New Roman"/>
          <w:sz w:val="24"/>
          <w:szCs w:val="24"/>
          <w:lang w:eastAsia="zh-CN"/>
        </w:rPr>
      </w:pPr>
    </w:p>
    <w:p w:rsidR="00B87C5E" w:rsidRPr="00D225C8" w:rsidRDefault="00B87C5E">
      <w:pPr>
        <w:spacing w:after="560" w:line="360" w:lineRule="auto"/>
        <w:ind w:right="480" w:firstLineChars="200" w:firstLine="480"/>
        <w:jc w:val="right"/>
        <w:rPr>
          <w:rFonts w:ascii="Times New Roman" w:eastAsia="仿宋_GB2312" w:hAnsi="Times New Roman" w:cs="Times New Roman"/>
          <w:sz w:val="24"/>
          <w:szCs w:val="24"/>
          <w:lang w:eastAsia="zh-CN"/>
        </w:rPr>
      </w:pPr>
    </w:p>
    <w:sectPr w:rsidR="00B87C5E" w:rsidRPr="00D225C8" w:rsidSect="00EE7D22">
      <w:footerReference w:type="default" r:id="rId8"/>
      <w:pgSz w:w="12240" w:h="15840"/>
      <w:pgMar w:top="1440" w:right="1800" w:bottom="1440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2A" w:rsidRDefault="00CD732A" w:rsidP="00B87C5E">
      <w:pPr>
        <w:spacing w:after="0" w:line="240" w:lineRule="auto"/>
      </w:pPr>
      <w:r>
        <w:separator/>
      </w:r>
    </w:p>
  </w:endnote>
  <w:endnote w:type="continuationSeparator" w:id="0">
    <w:p w:rsidR="00CD732A" w:rsidRDefault="00CD732A" w:rsidP="00B8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0135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3749B9" w:rsidRPr="00EE7D22" w:rsidRDefault="003749B9">
        <w:pPr>
          <w:pStyle w:val="a7"/>
          <w:jc w:val="center"/>
          <w:rPr>
            <w:rFonts w:ascii="Times New Roman" w:hAnsi="Times New Roman" w:cs="Times New Roman"/>
            <w:sz w:val="18"/>
          </w:rPr>
        </w:pPr>
        <w:r w:rsidRPr="00EE7D22">
          <w:rPr>
            <w:rFonts w:ascii="Times New Roman" w:hAnsi="Times New Roman" w:cs="Times New Roman"/>
            <w:sz w:val="18"/>
          </w:rPr>
          <w:fldChar w:fldCharType="begin"/>
        </w:r>
        <w:r w:rsidRPr="00EE7D22">
          <w:rPr>
            <w:rFonts w:ascii="Times New Roman" w:hAnsi="Times New Roman" w:cs="Times New Roman"/>
            <w:sz w:val="18"/>
          </w:rPr>
          <w:instrText>PAGE   \* MERGEFORMAT</w:instrText>
        </w:r>
        <w:r w:rsidRPr="00EE7D22">
          <w:rPr>
            <w:rFonts w:ascii="Times New Roman" w:hAnsi="Times New Roman" w:cs="Times New Roman"/>
            <w:sz w:val="18"/>
          </w:rPr>
          <w:fldChar w:fldCharType="separate"/>
        </w:r>
        <w:r w:rsidR="00522C22" w:rsidRPr="00522C22">
          <w:rPr>
            <w:rFonts w:ascii="Times New Roman" w:hAnsi="Times New Roman" w:cs="Times New Roman"/>
            <w:noProof/>
            <w:sz w:val="18"/>
            <w:lang w:val="zh-CN" w:eastAsia="zh-CN"/>
          </w:rPr>
          <w:t>-</w:t>
        </w:r>
        <w:r w:rsidR="00522C22">
          <w:rPr>
            <w:rFonts w:ascii="Times New Roman" w:hAnsi="Times New Roman" w:cs="Times New Roman"/>
            <w:noProof/>
            <w:sz w:val="18"/>
          </w:rPr>
          <w:t xml:space="preserve"> 2 -</w:t>
        </w:r>
        <w:r w:rsidRPr="00EE7D22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3749B9" w:rsidRDefault="003749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2A" w:rsidRDefault="00CD732A" w:rsidP="00B87C5E">
      <w:pPr>
        <w:spacing w:after="0" w:line="240" w:lineRule="auto"/>
      </w:pPr>
      <w:r>
        <w:separator/>
      </w:r>
    </w:p>
  </w:footnote>
  <w:footnote w:type="continuationSeparator" w:id="0">
    <w:p w:rsidR="00CD732A" w:rsidRDefault="00CD732A" w:rsidP="00B8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64376"/>
    <w:rsid w:val="000A5E89"/>
    <w:rsid w:val="0012041F"/>
    <w:rsid w:val="0015074B"/>
    <w:rsid w:val="001E3849"/>
    <w:rsid w:val="001F12A1"/>
    <w:rsid w:val="00250ECD"/>
    <w:rsid w:val="0029639D"/>
    <w:rsid w:val="002C6EF1"/>
    <w:rsid w:val="002F6005"/>
    <w:rsid w:val="003007D3"/>
    <w:rsid w:val="00314588"/>
    <w:rsid w:val="00326F90"/>
    <w:rsid w:val="003749B9"/>
    <w:rsid w:val="00414633"/>
    <w:rsid w:val="004E3DA9"/>
    <w:rsid w:val="00522C22"/>
    <w:rsid w:val="005274E8"/>
    <w:rsid w:val="005A2ED4"/>
    <w:rsid w:val="006732E0"/>
    <w:rsid w:val="006A359A"/>
    <w:rsid w:val="006D56EB"/>
    <w:rsid w:val="00762EF6"/>
    <w:rsid w:val="00791D9E"/>
    <w:rsid w:val="008A3D40"/>
    <w:rsid w:val="00961349"/>
    <w:rsid w:val="00967C69"/>
    <w:rsid w:val="009E4064"/>
    <w:rsid w:val="00A464B2"/>
    <w:rsid w:val="00AA1D8D"/>
    <w:rsid w:val="00B05B70"/>
    <w:rsid w:val="00B163E5"/>
    <w:rsid w:val="00B439AD"/>
    <w:rsid w:val="00B44176"/>
    <w:rsid w:val="00B47730"/>
    <w:rsid w:val="00B547B4"/>
    <w:rsid w:val="00B87C5E"/>
    <w:rsid w:val="00CB0664"/>
    <w:rsid w:val="00CD732A"/>
    <w:rsid w:val="00D13E60"/>
    <w:rsid w:val="00D225C8"/>
    <w:rsid w:val="00D81031"/>
    <w:rsid w:val="00DD2E09"/>
    <w:rsid w:val="00E63E52"/>
    <w:rsid w:val="00E90268"/>
    <w:rsid w:val="00EA145C"/>
    <w:rsid w:val="00EE7D22"/>
    <w:rsid w:val="00F91107"/>
    <w:rsid w:val="00FA090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ECEF028-BD87-4FA7-B7FE-0800D876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  <w:rPr>
      <w:rFonts w:ascii="微软雅黑" w:eastAsia="微软雅黑" w:hAnsi="微软雅黑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B44176"/>
    <w:pPr>
      <w:widowControl w:val="0"/>
      <w:autoSpaceDE w:val="0"/>
      <w:autoSpaceDN w:val="0"/>
      <w:adjustRightInd w:val="0"/>
      <w:spacing w:after="0" w:line="240" w:lineRule="auto"/>
    </w:pPr>
    <w:rPr>
      <w:rFonts w:ascii="Microsoft Yahei" w:hAnsi="Microsoft Yahei" w:cs="Microsoft Yahe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F32D6D-42AE-449A-B9A1-E1622686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yjsy</cp:lastModifiedBy>
  <cp:revision>22</cp:revision>
  <dcterms:created xsi:type="dcterms:W3CDTF">2013-12-23T23:15:00Z</dcterms:created>
  <dcterms:modified xsi:type="dcterms:W3CDTF">2022-03-21T03:25:00Z</dcterms:modified>
  <cp:category/>
</cp:coreProperties>
</file>